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56A30" w14:textId="3A42D6DA" w:rsidR="008F65DD" w:rsidRPr="005853EE" w:rsidRDefault="005853EE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5853EE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5853E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bCs/>
          <w:sz w:val="20"/>
          <w:szCs w:val="20"/>
          <w:lang w:val="ka-GE"/>
        </w:rPr>
        <w:t>ციხისძირის</w:t>
      </w:r>
      <w:r w:rsidRPr="005853E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III </w:t>
      </w:r>
      <w:r w:rsidRPr="005853EE">
        <w:rPr>
          <w:rFonts w:ascii="Sylfaen" w:hAnsi="Sylfaen" w:cs="Sylfaen"/>
          <w:b/>
          <w:bCs/>
          <w:sz w:val="20"/>
          <w:szCs w:val="20"/>
          <w:lang w:val="ka-GE"/>
        </w:rPr>
        <w:t>ჩიხისა</w:t>
      </w:r>
      <w:r w:rsidRPr="005853E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5853E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IV </w:t>
      </w:r>
      <w:r w:rsidRPr="005853EE">
        <w:rPr>
          <w:rFonts w:ascii="Sylfaen" w:hAnsi="Sylfaen" w:cs="Sylfaen"/>
          <w:b/>
          <w:bCs/>
          <w:sz w:val="20"/>
          <w:szCs w:val="20"/>
          <w:lang w:val="ka-GE"/>
        </w:rPr>
        <w:t>გასავალის</w:t>
      </w:r>
      <w:r w:rsidRPr="005853E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9073C1">
        <w:rPr>
          <w:rFonts w:ascii="Sylfaen" w:hAnsi="Sylfaen" w:cs="Sylfaen"/>
          <w:b/>
          <w:bCs/>
          <w:sz w:val="20"/>
          <w:szCs w:val="20"/>
          <w:lang w:val="ka-GE"/>
        </w:rPr>
        <w:t>წყალსადენის</w:t>
      </w:r>
      <w:r w:rsidRPr="005853E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5853E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bCs/>
          <w:sz w:val="20"/>
          <w:szCs w:val="20"/>
          <w:lang w:val="ka-GE"/>
        </w:rPr>
        <w:t>მოწყობის</w:t>
      </w:r>
      <w:r w:rsidRPr="005853E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5853E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2D86F023" w14:textId="77777777" w:rsidR="005853EE" w:rsidRPr="005853EE" w:rsidRDefault="005853EE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DA10CD7" w14:textId="4A7FB4BC" w:rsidR="007D73CE" w:rsidRPr="005853EE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5853E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0D5" w:rsidRPr="005853EE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AC619D" w:rsidRPr="005853EE">
        <w:rPr>
          <w:rFonts w:asciiTheme="minorHAnsi" w:hAnsiTheme="minorHAnsi" w:cstheme="minorHAnsi"/>
          <w:b/>
          <w:sz w:val="20"/>
          <w:szCs w:val="20"/>
        </w:rPr>
        <w:t>8</w:t>
      </w:r>
      <w:r w:rsidR="005853EE" w:rsidRPr="005853EE">
        <w:rPr>
          <w:rFonts w:asciiTheme="minorHAnsi" w:hAnsiTheme="minorHAnsi" w:cstheme="minorHAnsi"/>
          <w:b/>
          <w:sz w:val="20"/>
          <w:szCs w:val="20"/>
          <w:lang w:val="ka-GE"/>
        </w:rPr>
        <w:t>4</w:t>
      </w:r>
      <w:r w:rsidR="007778CE" w:rsidRPr="005853E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5853EE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5853EE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5853EE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5853EE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5853EE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5853EE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5853E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5853E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5853EE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5853E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5853EE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5853EE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5853E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5853E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5853E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5853E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5853E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5853E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5853E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5853E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5853EE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853EE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5853EE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56C96BB8" w14:textId="5A7BB318" w:rsidR="005853EE" w:rsidRPr="005853EE" w:rsidRDefault="005853EE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5853EE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5853E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bCs/>
          <w:sz w:val="20"/>
          <w:szCs w:val="20"/>
          <w:lang w:val="ka-GE"/>
        </w:rPr>
        <w:t>ციხისძირის</w:t>
      </w:r>
      <w:r w:rsidRPr="005853E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III </w:t>
      </w:r>
      <w:r w:rsidRPr="005853EE">
        <w:rPr>
          <w:rFonts w:ascii="Sylfaen" w:hAnsi="Sylfaen" w:cs="Sylfaen"/>
          <w:b/>
          <w:bCs/>
          <w:sz w:val="20"/>
          <w:szCs w:val="20"/>
          <w:lang w:val="ka-GE"/>
        </w:rPr>
        <w:t>ჩიხისა</w:t>
      </w:r>
      <w:r w:rsidRPr="005853E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5853E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IV </w:t>
      </w:r>
      <w:r w:rsidRPr="005853EE">
        <w:rPr>
          <w:rFonts w:ascii="Sylfaen" w:hAnsi="Sylfaen" w:cs="Sylfaen"/>
          <w:b/>
          <w:bCs/>
          <w:sz w:val="20"/>
          <w:szCs w:val="20"/>
          <w:lang w:val="ka-GE"/>
        </w:rPr>
        <w:t>გასავალის</w:t>
      </w:r>
      <w:r w:rsidRPr="005853E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bCs/>
          <w:sz w:val="20"/>
          <w:szCs w:val="20"/>
          <w:lang w:val="ka-GE"/>
        </w:rPr>
        <w:t>წყალსადენის</w:t>
      </w:r>
      <w:r w:rsidRPr="005853E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5853E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bCs/>
          <w:sz w:val="20"/>
          <w:szCs w:val="20"/>
          <w:lang w:val="ka-GE"/>
        </w:rPr>
        <w:t>მოწყობის</w:t>
      </w:r>
      <w:r w:rsidRPr="005853E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5853E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4982E8B5" w:rsidR="00A50438" w:rsidRPr="005853EE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5853E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2A2E" w:rsidRPr="005853EE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AC619D" w:rsidRPr="005853EE">
        <w:rPr>
          <w:rFonts w:asciiTheme="minorHAnsi" w:hAnsiTheme="minorHAnsi" w:cstheme="minorHAnsi"/>
          <w:b/>
          <w:sz w:val="20"/>
          <w:szCs w:val="20"/>
        </w:rPr>
        <w:t>8</w:t>
      </w:r>
      <w:r w:rsidR="005853EE" w:rsidRPr="005853EE">
        <w:rPr>
          <w:rFonts w:asciiTheme="minorHAnsi" w:hAnsiTheme="minorHAnsi" w:cstheme="minorHAnsi"/>
          <w:b/>
          <w:sz w:val="20"/>
          <w:szCs w:val="20"/>
        </w:rPr>
        <w:t>4</w:t>
      </w:r>
      <w:r w:rsidR="007778CE" w:rsidRPr="005853E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5853EE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5853EE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5BA5A047" w14:textId="77777777" w:rsidR="00B27428" w:rsidRPr="005853EE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5853EE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5853EE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6538CAB1" w:rsidR="00677E39" w:rsidRPr="005853EE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5853EE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172A2E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</w:t>
      </w:r>
      <w:r w:rsidR="00AC619D" w:rsidRPr="00894CDD">
        <w:rPr>
          <w:rFonts w:asciiTheme="minorHAnsi" w:hAnsiTheme="minorHAnsi" w:cstheme="minorHAnsi"/>
          <w:b/>
          <w:sz w:val="20"/>
          <w:szCs w:val="20"/>
          <w:lang w:val="ka-GE"/>
        </w:rPr>
        <w:t>8</w:t>
      </w:r>
      <w:r w:rsidR="005853EE" w:rsidRPr="005853EE">
        <w:rPr>
          <w:rFonts w:asciiTheme="minorHAnsi" w:hAnsiTheme="minorHAnsi" w:cstheme="minorHAnsi"/>
          <w:b/>
          <w:sz w:val="20"/>
          <w:szCs w:val="20"/>
          <w:lang w:val="ka-GE"/>
        </w:rPr>
        <w:t>4</w:t>
      </w:r>
      <w:r w:rsidR="00DE47CF" w:rsidRPr="005853E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DE47CF" w:rsidRPr="005853EE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5853EE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853EE" w:rsidRPr="005853EE">
        <w:rPr>
          <w:rFonts w:ascii="Sylfaen" w:hAnsi="Sylfaen" w:cs="Sylfaen"/>
          <w:b/>
          <w:sz w:val="20"/>
          <w:szCs w:val="20"/>
          <w:lang w:val="ka-GE"/>
        </w:rPr>
        <w:t>ციხისძირის</w:t>
      </w:r>
      <w:r w:rsidR="005853EE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III </w:t>
      </w:r>
      <w:r w:rsidR="005853EE" w:rsidRPr="005853EE">
        <w:rPr>
          <w:rFonts w:ascii="Sylfaen" w:hAnsi="Sylfaen" w:cs="Sylfaen"/>
          <w:b/>
          <w:sz w:val="20"/>
          <w:szCs w:val="20"/>
          <w:lang w:val="ka-GE"/>
        </w:rPr>
        <w:t>ჩიხისა</w:t>
      </w:r>
      <w:r w:rsidR="005853EE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853EE" w:rsidRPr="005853EE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5853EE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IV </w:t>
      </w:r>
      <w:r w:rsidR="005853EE" w:rsidRPr="005853EE">
        <w:rPr>
          <w:rFonts w:ascii="Sylfaen" w:hAnsi="Sylfaen" w:cs="Sylfaen"/>
          <w:b/>
          <w:sz w:val="20"/>
          <w:szCs w:val="20"/>
          <w:lang w:val="ka-GE"/>
        </w:rPr>
        <w:t>გასავალის</w:t>
      </w:r>
      <w:r w:rsidR="005853EE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073C1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5853EE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853EE" w:rsidRPr="005853EE">
        <w:rPr>
          <w:rFonts w:ascii="Sylfaen" w:hAnsi="Sylfaen" w:cs="Sylfaen"/>
          <w:b/>
          <w:sz w:val="20"/>
          <w:szCs w:val="20"/>
          <w:lang w:val="ka-GE"/>
        </w:rPr>
        <w:t>ქსელის</w:t>
      </w:r>
      <w:r w:rsidR="005853EE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853EE" w:rsidRPr="005853EE">
        <w:rPr>
          <w:rFonts w:ascii="Sylfaen" w:hAnsi="Sylfaen" w:cs="Sylfaen"/>
          <w:b/>
          <w:sz w:val="20"/>
          <w:szCs w:val="20"/>
          <w:lang w:val="ka-GE"/>
        </w:rPr>
        <w:t>მოწყობის</w:t>
      </w:r>
      <w:r w:rsidR="005853EE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853EE" w:rsidRPr="005853EE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5853EE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853EE" w:rsidRPr="005853EE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5853EE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5853EE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5853EE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5853EE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5853EE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5853EE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5853EE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5853EE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5853E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5853EE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5853EE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5853EE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5853EE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5853EE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5853EE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5853EE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5853EE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5853EE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5853E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5853EE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5853EE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5853EE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5853EE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5A5F4074" w:rsidR="005C14A4" w:rsidRPr="005853EE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853EE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D712F9" w:rsidRPr="005853EE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AC619D" w:rsidRPr="00894CDD">
        <w:rPr>
          <w:rFonts w:asciiTheme="minorHAnsi" w:hAnsiTheme="minorHAnsi" w:cstheme="minorHAnsi"/>
          <w:b/>
          <w:sz w:val="20"/>
          <w:szCs w:val="20"/>
          <w:lang w:val="ka-GE"/>
        </w:rPr>
        <w:t>8</w:t>
      </w:r>
      <w:r w:rsidR="005853EE" w:rsidRPr="005853EE">
        <w:rPr>
          <w:rFonts w:asciiTheme="minorHAnsi" w:hAnsiTheme="minorHAnsi" w:cstheme="minorHAnsi"/>
          <w:b/>
          <w:sz w:val="20"/>
          <w:szCs w:val="20"/>
          <w:lang w:val="ka-GE"/>
        </w:rPr>
        <w:t>4</w:t>
      </w:r>
      <w:r w:rsidR="007778CE" w:rsidRPr="005853E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5853EE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1000053D" w:rsidR="004B393A" w:rsidRPr="005853EE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5853EE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5853EE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5853EE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1F6DD0E9" w14:textId="754868B3" w:rsidR="00D712F9" w:rsidRPr="005853EE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5853EE"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</w:t>
      </w:r>
      <w:r w:rsidR="005853EE"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5853EE"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ციხისძირის</w:t>
      </w:r>
      <w:r w:rsidR="005853EE"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III </w:t>
      </w:r>
      <w:r w:rsidR="005853EE"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ჩიხისა</w:t>
      </w:r>
      <w:r w:rsidR="005853EE"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5853EE"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="005853EE"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IV </w:t>
      </w:r>
      <w:r w:rsidR="005853EE"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გასავალის</w:t>
      </w:r>
      <w:r w:rsidR="005853EE"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5853EE"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წყალსადენის</w:t>
      </w:r>
      <w:r w:rsidR="005853EE"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5853EE"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ქსელის</w:t>
      </w:r>
      <w:r w:rsidR="005853EE"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5853EE"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მოწყობის</w:t>
      </w:r>
      <w:r w:rsidR="005853EE"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5853EE"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5853EE"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5853EE"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5FAD653F" w14:textId="77777777" w:rsidR="00FC09A6" w:rsidRPr="005853EE" w:rsidRDefault="00FC09A6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02085C80" w14:textId="48735F73" w:rsidR="00677E39" w:rsidRPr="005853EE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ფასები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უნდა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იყოს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5853EE">
        <w:rPr>
          <w:rFonts w:ascii="Sylfaen" w:hAnsi="Sylfaen" w:cs="Sylfaen"/>
          <w:sz w:val="20"/>
          <w:szCs w:val="20"/>
          <w:lang w:val="ka-GE"/>
        </w:rPr>
        <w:t>ში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5853EE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894CDD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5853EE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5853EE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5853E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5853EE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5853EE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5853EE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5853EE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5853EE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bookmarkStart w:id="0" w:name="_GoBack"/>
    </w:p>
    <w:p w14:paraId="5D99691D" w14:textId="33D64A5B" w:rsidR="008A2801" w:rsidRPr="00894CDD" w:rsidRDefault="008A2801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94CDD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894C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94CDD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894C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94CDD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894C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94CDD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894C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894CDD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894C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94CDD" w:rsidRPr="00894C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4 </w:t>
      </w:r>
      <w:r w:rsidR="00894CDD" w:rsidRPr="00894CDD">
        <w:rPr>
          <w:rFonts w:ascii="Sylfaen" w:hAnsi="Sylfaen" w:cs="Sylfaen"/>
          <w:b/>
          <w:sz w:val="20"/>
          <w:szCs w:val="20"/>
          <w:lang w:val="ka-GE"/>
        </w:rPr>
        <w:t>სექტემბერი</w:t>
      </w:r>
      <w:r w:rsidR="00550C1B" w:rsidRPr="00894CD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50C1B" w:rsidRPr="00894C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</w:t>
      </w:r>
      <w:r w:rsidRPr="00894C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Pr="00894CDD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6888A7C7" w:rsidR="00833770" w:rsidRPr="005853EE" w:rsidRDefault="00E65074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94CDD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894C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894CDD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894C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894CDD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894C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894CDD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894C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94CDD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894C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894CDD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894C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94CDD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894C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94CDD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894C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894CDD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894C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94CDD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894C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894CDD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894C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894CDD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894CDD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894CDD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894C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94CDD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894C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894C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94CDD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894C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94CDD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894C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894CDD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894C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94CDD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bookmarkEnd w:id="0"/>
      <w:r w:rsidR="000B1C85" w:rsidRPr="005853EE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5853EE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5853EE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5853EE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5853EE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5853EE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სრული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და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5853EE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853EE">
        <w:rPr>
          <w:rFonts w:ascii="Sylfaen" w:hAnsi="Sylfaen" w:cs="Sylfaen"/>
          <w:sz w:val="20"/>
          <w:szCs w:val="20"/>
          <w:lang w:val="ka-GE"/>
        </w:rPr>
        <w:t>ელ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5853EE">
        <w:rPr>
          <w:rFonts w:ascii="Sylfaen" w:hAnsi="Sylfaen" w:cs="Sylfaen"/>
          <w:sz w:val="20"/>
          <w:szCs w:val="20"/>
          <w:lang w:val="ka-GE"/>
        </w:rPr>
        <w:t>ფოსტა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5853EE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ნომერი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5853EE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თარიღი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5853EE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5853EE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5853EE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5853E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5853EE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5853EE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5853EE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5853EE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ფასები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5853EE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5853EE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5853EE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5853EE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5853EE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5853EE">
        <w:rPr>
          <w:rFonts w:ascii="Sylfaen" w:hAnsi="Sylfaen" w:cs="Sylfaen"/>
          <w:sz w:val="20"/>
          <w:szCs w:val="20"/>
          <w:lang w:val="ka-GE"/>
        </w:rPr>
        <w:t>ა</w:t>
      </w:r>
      <w:r w:rsidRPr="005853EE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5853E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5853EE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5853EE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5853EE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5853EE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პირი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5C25599E" w14:textId="77777777" w:rsidR="008F65DD" w:rsidRPr="005853EE" w:rsidRDefault="008F65DD" w:rsidP="00AD4CD8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კონსტანტინე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დაუშვილი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853EE">
        <w:rPr>
          <w:rFonts w:ascii="Sylfaen" w:hAnsi="Sylfaen" w:cs="Sylfaen"/>
          <w:sz w:val="20"/>
          <w:szCs w:val="20"/>
          <w:lang w:val="ka-GE"/>
        </w:rPr>
        <w:t>მობ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: +995 577 07 19 97, E-mail: </w:t>
      </w:r>
      <w:r w:rsidRPr="005853EE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kdaushvili@gwp.ge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82CF809" w14:textId="2BFB20C8" w:rsidR="00AD4CD8" w:rsidRPr="005853EE" w:rsidRDefault="00AD4CD8" w:rsidP="00AD4CD8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გიორგი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ვეშაპიძე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853EE">
        <w:rPr>
          <w:rFonts w:ascii="Sylfaen" w:hAnsi="Sylfaen" w:cs="Sylfaen"/>
          <w:sz w:val="20"/>
          <w:szCs w:val="20"/>
          <w:lang w:val="ka-GE"/>
        </w:rPr>
        <w:t>მობ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: +995 595 33 93 30, E-mail: </w:t>
      </w:r>
      <w:r w:rsidRPr="005853EE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gveshapidze@gwp.ge</w:t>
      </w:r>
    </w:p>
    <w:p w14:paraId="6FBB2096" w14:textId="77777777" w:rsidR="00F42220" w:rsidRPr="005853EE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5853EE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5853EE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5853EE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5853E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პირი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5853EE">
        <w:rPr>
          <w:rFonts w:ascii="Sylfaen" w:hAnsi="Sylfaen" w:cs="Sylfaen"/>
          <w:sz w:val="20"/>
          <w:szCs w:val="20"/>
          <w:lang w:val="ka-GE"/>
        </w:rPr>
        <w:t>ნინო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5853E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მის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5853EE">
        <w:rPr>
          <w:rFonts w:ascii="Sylfaen" w:hAnsi="Sylfaen" w:cs="Sylfaen"/>
          <w:sz w:val="20"/>
          <w:szCs w:val="20"/>
          <w:lang w:val="ka-GE"/>
        </w:rPr>
        <w:t>ქ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5853EE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853EE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5853EE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5853E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ელ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5853EE">
        <w:rPr>
          <w:rFonts w:ascii="Sylfaen" w:hAnsi="Sylfaen" w:cs="Sylfaen"/>
          <w:sz w:val="20"/>
          <w:szCs w:val="20"/>
          <w:lang w:val="ka-GE"/>
        </w:rPr>
        <w:t>ფოსტა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8" w:history="1">
        <w:r w:rsidRPr="005853EE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5853EE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5853E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ტელ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5853EE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5853E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5853E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პირი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5853EE">
        <w:rPr>
          <w:rFonts w:ascii="Sylfaen" w:hAnsi="Sylfaen" w:cs="Sylfaen"/>
          <w:sz w:val="20"/>
          <w:szCs w:val="20"/>
          <w:lang w:val="ka-GE"/>
        </w:rPr>
        <w:t>ირაკლი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5853E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მის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5853EE">
        <w:rPr>
          <w:rFonts w:ascii="Sylfaen" w:hAnsi="Sylfaen" w:cs="Sylfaen"/>
          <w:sz w:val="20"/>
          <w:szCs w:val="20"/>
          <w:lang w:val="ka-GE"/>
        </w:rPr>
        <w:t>ქ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5853EE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853EE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5853EE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5853E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ელ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5853EE">
        <w:rPr>
          <w:rFonts w:ascii="Sylfaen" w:hAnsi="Sylfaen" w:cs="Sylfaen"/>
          <w:sz w:val="20"/>
          <w:szCs w:val="20"/>
          <w:lang w:val="ka-GE"/>
        </w:rPr>
        <w:t>ფოსტა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5853EE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5853E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ტელ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5853EE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5853EE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5853EE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5853EE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5853EE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სხვა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853EE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სხვა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გზით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არ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და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არ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შპს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5853EE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უოთერ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ენდ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5853EE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5853EE">
        <w:rPr>
          <w:rFonts w:ascii="Sylfaen" w:hAnsi="Sylfaen" w:cs="Sylfaen"/>
          <w:sz w:val="20"/>
          <w:szCs w:val="20"/>
        </w:rPr>
        <w:t>მხრიდან</w:t>
      </w:r>
      <w:proofErr w:type="spellEnd"/>
      <w:proofErr w:type="gramEnd"/>
      <w:r w:rsidRPr="005853EE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5853EE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5853EE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ყველა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853EE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ყველა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უნდა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853EE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3EE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5853EE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5853EE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5853EE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5853EE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არ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უნდა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იყოს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5853EE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5853EE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5853EE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5853EE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მხოლოდ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ფასები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უნდა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ამ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ყველა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ხარჯსა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და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5853EE">
        <w:rPr>
          <w:rFonts w:ascii="Sylfaen" w:hAnsi="Sylfaen" w:cs="Sylfaen"/>
          <w:sz w:val="20"/>
          <w:szCs w:val="20"/>
          <w:lang w:val="ka-GE"/>
        </w:rPr>
        <w:t>მათ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შორის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დღგ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5853EE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მიერ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ძალაში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უნდა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იყოს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5853EE">
        <w:rPr>
          <w:rFonts w:asciiTheme="minorHAnsi" w:hAnsiTheme="minorHAnsi" w:cstheme="minorHAnsi"/>
          <w:sz w:val="20"/>
          <w:szCs w:val="20"/>
        </w:rPr>
        <w:t>9</w:t>
      </w:r>
      <w:r w:rsidR="00B5452A" w:rsidRPr="005853EE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5853EE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5853EE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5853EE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5853EE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5853EE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დღის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5853EE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უნდა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იყოს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5853EE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5853EE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853EE">
        <w:rPr>
          <w:rFonts w:ascii="Sylfaen" w:hAnsi="Sylfaen" w:cs="Sylfaen"/>
          <w:sz w:val="20"/>
          <w:szCs w:val="20"/>
          <w:lang w:val="ka-GE"/>
        </w:rPr>
        <w:t>თავის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და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ერთად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უნდა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5853E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5853EE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5853E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უოთერ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ენდ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ფაუერი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5853EE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თვითონ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ვადა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853EE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853EE">
        <w:rPr>
          <w:rFonts w:ascii="Sylfaen" w:hAnsi="Sylfaen" w:cs="Sylfaen"/>
          <w:sz w:val="20"/>
          <w:szCs w:val="20"/>
          <w:lang w:val="ka-GE"/>
        </w:rPr>
        <w:t>ან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მისი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ეტაპზე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5853EE">
        <w:rPr>
          <w:rFonts w:ascii="Sylfaen" w:hAnsi="Sylfaen" w:cs="Sylfaen"/>
          <w:sz w:val="20"/>
          <w:szCs w:val="20"/>
          <w:lang w:val="ka-GE"/>
        </w:rPr>
        <w:t>რაც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5853EE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იმ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ფორმით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853EE">
        <w:rPr>
          <w:rFonts w:ascii="Sylfaen" w:hAnsi="Sylfaen" w:cs="Sylfaen"/>
          <w:sz w:val="20"/>
          <w:szCs w:val="20"/>
          <w:lang w:val="ka-GE"/>
        </w:rPr>
        <w:t>რა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გახდა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853EE">
        <w:rPr>
          <w:rFonts w:ascii="Sylfaen" w:hAnsi="Sylfaen" w:cs="Sylfaen"/>
          <w:sz w:val="20"/>
          <w:szCs w:val="20"/>
          <w:lang w:val="ka-GE"/>
        </w:rPr>
        <w:t>ან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მისი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ეტაპზე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5853EE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შპს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5853E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უოთერ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ენდ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ფაუერი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5853EE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და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ყველა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5853EE">
        <w:rPr>
          <w:rFonts w:ascii="Sylfaen" w:hAnsi="Sylfaen" w:cs="Sylfaen"/>
          <w:sz w:val="20"/>
          <w:szCs w:val="20"/>
          <w:lang w:val="ka-GE"/>
        </w:rPr>
        <w:t>შპს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5853E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უოთერ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ენდ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ფაუერი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5853EE">
        <w:rPr>
          <w:rFonts w:ascii="Sylfaen" w:hAnsi="Sylfaen" w:cs="Sylfaen"/>
          <w:sz w:val="20"/>
          <w:szCs w:val="20"/>
          <w:lang w:val="ka-GE"/>
        </w:rPr>
        <w:t>არ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არის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მისცეს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ან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ახსნა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5853EE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5853EE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შპს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5853E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უოთერ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ენდ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ფაუერი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5853EE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5853EE">
        <w:rPr>
          <w:rFonts w:ascii="Sylfaen" w:hAnsi="Sylfaen" w:cs="Sylfaen"/>
          <w:sz w:val="20"/>
          <w:szCs w:val="20"/>
          <w:lang w:val="ka-GE"/>
        </w:rPr>
        <w:t>ე</w:t>
      </w:r>
      <w:r w:rsidRPr="005853EE">
        <w:rPr>
          <w:rFonts w:ascii="Sylfaen" w:hAnsi="Sylfaen" w:cs="Sylfaen"/>
          <w:sz w:val="20"/>
          <w:szCs w:val="20"/>
          <w:lang w:val="ka-GE"/>
        </w:rPr>
        <w:t>ბული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სახის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853EE">
        <w:rPr>
          <w:rFonts w:ascii="Sylfaen" w:hAnsi="Sylfaen" w:cs="Sylfaen"/>
          <w:sz w:val="20"/>
          <w:szCs w:val="20"/>
          <w:lang w:val="ka-GE"/>
        </w:rPr>
        <w:t>ასევე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ან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მისი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5853EE">
        <w:rPr>
          <w:rFonts w:ascii="Sylfaen" w:hAnsi="Sylfaen" w:cs="Sylfaen"/>
          <w:sz w:val="20"/>
          <w:szCs w:val="20"/>
          <w:lang w:val="ka-GE"/>
        </w:rPr>
        <w:t>იმ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853EE">
        <w:rPr>
          <w:rFonts w:ascii="Sylfaen" w:hAnsi="Sylfaen" w:cs="Sylfaen"/>
          <w:sz w:val="20"/>
          <w:szCs w:val="20"/>
          <w:lang w:val="ka-GE"/>
        </w:rPr>
        <w:t>თუ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853EE">
        <w:rPr>
          <w:rFonts w:ascii="Sylfaen" w:hAnsi="Sylfaen" w:cs="Sylfaen"/>
          <w:sz w:val="20"/>
          <w:szCs w:val="20"/>
          <w:lang w:val="ka-GE"/>
        </w:rPr>
        <w:t>რომ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არ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ან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853EE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იქნება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5853EE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5853EE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5853EE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5853EE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5853EE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უნაღდო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853EE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სრულად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ან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5853EE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5853EE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5853EE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5853EE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5853EE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5853EE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5853EE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5853EE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5853EE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5853EE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5853EE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5853EE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5853EE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5853EE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5853EE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5853EE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5853EE">
        <w:rPr>
          <w:rFonts w:ascii="Sylfaen" w:hAnsi="Sylfaen" w:cs="Sylfaen"/>
          <w:sz w:val="20"/>
          <w:szCs w:val="20"/>
          <w:lang w:val="ka-GE"/>
        </w:rPr>
        <w:t>თ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5853EE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5853EE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5853E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5853E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5853EE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5853EE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5853EE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5853EE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5853EE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5853EE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5853EE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5853EE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5853EE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5853EE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5853EE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5853EE">
        <w:rPr>
          <w:rFonts w:asciiTheme="minorHAnsi" w:hAnsiTheme="minorHAnsi" w:cstheme="minorHAnsi"/>
          <w:b/>
          <w:sz w:val="20"/>
          <w:szCs w:val="20"/>
        </w:rPr>
        <w:t>)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5853EE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5853EE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5853EE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5853EE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5853EE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5853EE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5853E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5853EE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5853EE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5853EE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5853EE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5853EE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5853EE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5853EE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5853EE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5853EE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5853EE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5853E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458E6B0F" w:rsidR="00395872" w:rsidRPr="005853EE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5853EE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5853EE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5853EE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5853EE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5853EE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5853EE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5853EE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5853EE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5853EE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5853EE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5853EE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5853EE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5853E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5853EE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5853EE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5853EE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5853EE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5853EE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5853EE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5853EE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5853EE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5853EE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5853EE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5853EE">
        <w:rPr>
          <w:rFonts w:ascii="Sylfaen" w:hAnsi="Sylfaen" w:cs="Sylfaen"/>
          <w:b/>
          <w:color w:val="FF0000"/>
          <w:sz w:val="20"/>
          <w:szCs w:val="20"/>
          <w:lang w:val="ka-GE"/>
        </w:rPr>
        <w:lastRenderedPageBreak/>
        <w:t>აღნიშნული</w:t>
      </w:r>
      <w:r w:rsidRPr="005853E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5853E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5853E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5853E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5853E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5853E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5853E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5853E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5853E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5853E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5853EE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024B6456" w14:textId="108D84D6" w:rsidR="00BA6E6B" w:rsidRPr="005853EE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5853EE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5853EE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5853EE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5853EE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5853EE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5853EE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5853EE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5853EE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5853EE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5853EE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5853EE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5853EE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5853EE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5853EE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5853EE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5853EE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5853EE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5853EE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5853EE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5853EE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5853EE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5853EE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5853EE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5853EE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5853EE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5853EE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5853E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5853EE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5853EE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5853E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5853EE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5853EE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5853EE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5853EE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181F1537" w:rsidR="002626EF" w:rsidRPr="005853EE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5853EE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5853E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5853EE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5853EE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5853EE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5853EE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5853EE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5853EE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5853EE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5853EE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5853EE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5853EE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5853EE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5853EE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5853EE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5853EE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5853EE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5853EE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5853EE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5853EE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5853E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5853EE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5853E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5853EE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5853EE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5853E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5853EE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5853EE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5853EE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5853E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5853E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5853E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5853E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5853E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5853E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5853E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5853E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5853E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5853EE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5853E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5853EE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5853EE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5853EE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5853EE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5853EE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5853EE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5853EE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5853EE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5853EE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5853EE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5853EE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5853EE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5853EE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5853EE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5853EE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5853EE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5853EE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5853EE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CB8A27C" w:rsidR="003C6F22" w:rsidRPr="005853EE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5853EE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proofErr w:type="spellEnd"/>
      <w:r w:rsidR="00B5452A" w:rsidRPr="005853EE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5853EE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5853E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853EE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5853E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853EE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5853E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853EE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5853E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853EE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5853E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853EE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5853E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853EE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5853E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853EE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5853E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5853EE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5853E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5853EE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5853E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853EE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5853E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853EE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5853E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853EE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5853E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853EE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5853E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853EE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5853E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853EE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5853E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853EE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5853E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853EE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5853E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853EE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5853E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853EE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5853E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853EE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5853E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5853EE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5853E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5853EE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5853EE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5853EE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5853EE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5853EE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7A0A1" w14:textId="77777777" w:rsidR="005F6462" w:rsidRDefault="005F6462" w:rsidP="007902EA">
      <w:pPr>
        <w:spacing w:after="0" w:line="240" w:lineRule="auto"/>
      </w:pPr>
      <w:r>
        <w:separator/>
      </w:r>
    </w:p>
  </w:endnote>
  <w:endnote w:type="continuationSeparator" w:id="0">
    <w:p w14:paraId="078825C6" w14:textId="77777777" w:rsidR="005F6462" w:rsidRDefault="005F6462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714D501B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C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C0073" w14:textId="77777777" w:rsidR="005F6462" w:rsidRDefault="005F6462" w:rsidP="007902EA">
      <w:pPr>
        <w:spacing w:after="0" w:line="240" w:lineRule="auto"/>
      </w:pPr>
      <w:r>
        <w:separator/>
      </w:r>
    </w:p>
  </w:footnote>
  <w:footnote w:type="continuationSeparator" w:id="0">
    <w:p w14:paraId="44BDB02A" w14:textId="77777777" w:rsidR="005F6462" w:rsidRDefault="005F6462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0846A" w14:textId="30CFC4F6" w:rsidR="005853EE" w:rsidRPr="005853EE" w:rsidRDefault="00362398" w:rsidP="005853EE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5853EE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65DD" w:rsidRPr="005853EE">
      <w:rPr>
        <w:rFonts w:ascii="Sylfaen" w:hAnsi="Sylfaen" w:cs="Sylfaen"/>
        <w:b/>
        <w:bCs/>
        <w:sz w:val="20"/>
        <w:szCs w:val="20"/>
        <w:lang w:val="ka-GE"/>
      </w:rPr>
      <w:t>კო</w:t>
    </w:r>
    <w:r w:rsidR="005853EE" w:rsidRPr="005853EE">
      <w:rPr>
        <w:rFonts w:ascii="Sylfaen" w:hAnsi="Sylfaen" w:cs="Sylfaen"/>
        <w:b/>
        <w:bCs/>
        <w:sz w:val="20"/>
        <w:szCs w:val="20"/>
        <w:lang w:val="ka-GE"/>
      </w:rPr>
      <w:t>კონკურსი</w:t>
    </w:r>
    <w:r w:rsidR="005853EE" w:rsidRPr="005853E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5853EE" w:rsidRPr="005853EE">
      <w:rPr>
        <w:rFonts w:ascii="Sylfaen" w:hAnsi="Sylfaen" w:cs="Sylfaen"/>
        <w:b/>
        <w:bCs/>
        <w:sz w:val="20"/>
        <w:szCs w:val="20"/>
        <w:lang w:val="ka-GE"/>
      </w:rPr>
      <w:t>ციხისძირის</w:t>
    </w:r>
    <w:r w:rsidR="005853EE" w:rsidRPr="005853E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III </w:t>
    </w:r>
    <w:r w:rsidR="005853EE" w:rsidRPr="005853EE">
      <w:rPr>
        <w:rFonts w:ascii="Sylfaen" w:hAnsi="Sylfaen" w:cs="Sylfaen"/>
        <w:b/>
        <w:bCs/>
        <w:sz w:val="20"/>
        <w:szCs w:val="20"/>
        <w:lang w:val="ka-GE"/>
      </w:rPr>
      <w:t>ჩიხისა</w:t>
    </w:r>
    <w:r w:rsidR="005853EE" w:rsidRPr="005853E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5853EE" w:rsidRPr="005853EE">
      <w:rPr>
        <w:rFonts w:ascii="Sylfaen" w:hAnsi="Sylfaen" w:cs="Sylfaen"/>
        <w:b/>
        <w:bCs/>
        <w:sz w:val="20"/>
        <w:szCs w:val="20"/>
        <w:lang w:val="ka-GE"/>
      </w:rPr>
      <w:t>და</w:t>
    </w:r>
    <w:r w:rsidR="005853EE" w:rsidRPr="005853E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IV </w:t>
    </w:r>
    <w:r w:rsidR="005853EE" w:rsidRPr="005853EE">
      <w:rPr>
        <w:rFonts w:ascii="Sylfaen" w:hAnsi="Sylfaen" w:cs="Sylfaen"/>
        <w:b/>
        <w:bCs/>
        <w:sz w:val="20"/>
        <w:szCs w:val="20"/>
        <w:lang w:val="ka-GE"/>
      </w:rPr>
      <w:t>გასავალის</w:t>
    </w:r>
    <w:r w:rsidR="005853EE" w:rsidRPr="005853E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5853EE" w:rsidRPr="005853EE">
      <w:rPr>
        <w:rFonts w:ascii="Sylfaen" w:hAnsi="Sylfaen" w:cs="Sylfaen"/>
        <w:b/>
        <w:bCs/>
        <w:sz w:val="20"/>
        <w:szCs w:val="20"/>
        <w:lang w:val="ka-GE"/>
      </w:rPr>
      <w:t>წყალსადენის</w:t>
    </w:r>
    <w:r w:rsidR="005853EE" w:rsidRPr="005853E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5853EE" w:rsidRPr="005853EE">
      <w:rPr>
        <w:rFonts w:ascii="Sylfaen" w:hAnsi="Sylfaen" w:cs="Sylfaen"/>
        <w:b/>
        <w:bCs/>
        <w:sz w:val="20"/>
        <w:szCs w:val="20"/>
        <w:lang w:val="ka-GE"/>
      </w:rPr>
      <w:t>ქსელის</w:t>
    </w:r>
    <w:r w:rsidR="005853EE" w:rsidRPr="005853E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5853EE" w:rsidRPr="005853EE">
      <w:rPr>
        <w:rFonts w:ascii="Sylfaen" w:hAnsi="Sylfaen" w:cs="Sylfaen"/>
        <w:b/>
        <w:bCs/>
        <w:sz w:val="20"/>
        <w:szCs w:val="20"/>
        <w:lang w:val="ka-GE"/>
      </w:rPr>
      <w:t>მოწყობის</w:t>
    </w:r>
    <w:r w:rsidR="005853EE" w:rsidRPr="005853E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5853EE" w:rsidRPr="005853EE">
      <w:rPr>
        <w:rFonts w:ascii="Sylfaen" w:hAnsi="Sylfaen" w:cs="Sylfaen"/>
        <w:b/>
        <w:bCs/>
        <w:sz w:val="20"/>
        <w:szCs w:val="20"/>
        <w:lang w:val="ka-GE"/>
      </w:rPr>
      <w:t>მომსახურეობის</w:t>
    </w:r>
    <w:r w:rsidR="005853EE" w:rsidRPr="005853E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5853EE" w:rsidRPr="005853EE">
      <w:rPr>
        <w:rFonts w:ascii="Sylfaen" w:hAnsi="Sylfaen" w:cs="Sylfaen"/>
        <w:b/>
        <w:bCs/>
        <w:sz w:val="20"/>
        <w:szCs w:val="20"/>
        <w:lang w:val="ka-GE"/>
      </w:rPr>
      <w:t>შესყიდვაზე</w:t>
    </w:r>
  </w:p>
  <w:p w14:paraId="2405FA22" w14:textId="3D45D0F2" w:rsidR="00362398" w:rsidRPr="005853EE" w:rsidRDefault="00362398" w:rsidP="005853EE">
    <w:pPr>
      <w:spacing w:after="0" w:line="240" w:lineRule="auto"/>
      <w:jc w:val="right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5853EE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5853EE">
      <w:rPr>
        <w:rFonts w:asciiTheme="minorHAnsi" w:hAnsiTheme="minorHAnsi" w:cstheme="minorHAnsi"/>
        <w:b/>
        <w:sz w:val="20"/>
        <w:szCs w:val="20"/>
      </w:rPr>
      <w:t xml:space="preserve"> </w:t>
    </w:r>
    <w:r w:rsidRPr="005853EE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AC619D" w:rsidRPr="005853EE">
      <w:rPr>
        <w:rFonts w:asciiTheme="minorHAnsi" w:hAnsiTheme="minorHAnsi" w:cstheme="minorHAnsi"/>
        <w:b/>
        <w:sz w:val="20"/>
        <w:szCs w:val="20"/>
        <w:lang w:val="ka-GE"/>
      </w:rPr>
      <w:t>8</w:t>
    </w:r>
    <w:r w:rsidR="005853EE" w:rsidRPr="005853EE">
      <w:rPr>
        <w:rFonts w:asciiTheme="minorHAnsi" w:hAnsiTheme="minorHAnsi" w:cstheme="minorHAnsi"/>
        <w:b/>
        <w:sz w:val="20"/>
        <w:szCs w:val="20"/>
      </w:rPr>
      <w:t>4</w:t>
    </w:r>
    <w:r w:rsidRPr="005853EE">
      <w:rPr>
        <w:rFonts w:asciiTheme="minorHAnsi" w:hAnsiTheme="minorHAnsi" w:cstheme="minorHAnsi"/>
        <w:b/>
        <w:sz w:val="20"/>
        <w:szCs w:val="20"/>
        <w:lang w:val="ka-GE"/>
      </w:rPr>
      <w:t>-</w:t>
    </w:r>
    <w:r w:rsidRPr="005853EE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Pr="005853EE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Pr="005853EE" w:rsidRDefault="00362398" w:rsidP="00375C4A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05870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3D19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0859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3101C"/>
    <w:rsid w:val="00336764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337FD"/>
    <w:rsid w:val="00544856"/>
    <w:rsid w:val="00550C1B"/>
    <w:rsid w:val="005553C3"/>
    <w:rsid w:val="00580531"/>
    <w:rsid w:val="005832A4"/>
    <w:rsid w:val="00583B48"/>
    <w:rsid w:val="005853EE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D63CF"/>
    <w:rsid w:val="005E05B1"/>
    <w:rsid w:val="005F0E4B"/>
    <w:rsid w:val="005F6462"/>
    <w:rsid w:val="00610FC8"/>
    <w:rsid w:val="006232F7"/>
    <w:rsid w:val="006256FC"/>
    <w:rsid w:val="006267A2"/>
    <w:rsid w:val="00632419"/>
    <w:rsid w:val="00632910"/>
    <w:rsid w:val="00633210"/>
    <w:rsid w:val="00634B5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5D40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4E7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4CDD"/>
    <w:rsid w:val="008978B9"/>
    <w:rsid w:val="008A2801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F419D"/>
    <w:rsid w:val="008F65DD"/>
    <w:rsid w:val="0090279D"/>
    <w:rsid w:val="009073C1"/>
    <w:rsid w:val="009100DA"/>
    <w:rsid w:val="00910F54"/>
    <w:rsid w:val="0091241A"/>
    <w:rsid w:val="00913646"/>
    <w:rsid w:val="00916FB5"/>
    <w:rsid w:val="00922889"/>
    <w:rsid w:val="0092664D"/>
    <w:rsid w:val="00936AF8"/>
    <w:rsid w:val="009567A7"/>
    <w:rsid w:val="009621F5"/>
    <w:rsid w:val="00966C4A"/>
    <w:rsid w:val="00972ED9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42AF"/>
    <w:rsid w:val="00A678E7"/>
    <w:rsid w:val="00A804C4"/>
    <w:rsid w:val="00A935AC"/>
    <w:rsid w:val="00A94804"/>
    <w:rsid w:val="00AB2A0C"/>
    <w:rsid w:val="00AC2BF3"/>
    <w:rsid w:val="00AC494C"/>
    <w:rsid w:val="00AC619D"/>
    <w:rsid w:val="00AD4CD8"/>
    <w:rsid w:val="00AE3CAB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452A"/>
    <w:rsid w:val="00B629CF"/>
    <w:rsid w:val="00B830F8"/>
    <w:rsid w:val="00B942E0"/>
    <w:rsid w:val="00B95D33"/>
    <w:rsid w:val="00B97F4F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0759A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30223"/>
    <w:rsid w:val="00D34052"/>
    <w:rsid w:val="00D374EE"/>
    <w:rsid w:val="00D43A2F"/>
    <w:rsid w:val="00D51D10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2BC8"/>
    <w:rsid w:val="00EA64EC"/>
    <w:rsid w:val="00EA6FC1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710ED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zidziguri@gwp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9F9AFC77-A9EF-439D-8F22-33EF3D26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Nino Dzidziguri</cp:lastModifiedBy>
  <cp:revision>172</cp:revision>
  <cp:lastPrinted>2015-07-27T06:36:00Z</cp:lastPrinted>
  <dcterms:created xsi:type="dcterms:W3CDTF">2017-11-13T09:28:00Z</dcterms:created>
  <dcterms:modified xsi:type="dcterms:W3CDTF">2019-08-21T13:59:00Z</dcterms:modified>
</cp:coreProperties>
</file>